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176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0061-01-202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9401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«Каппадокия»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Семибратову Роману Павловичу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«Каппадокия»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7459007268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Семибратову Роману Павловичу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(паспорт </w:t>
      </w:r>
      <w:r>
        <w:rPr>
          <w:rStyle w:val="cat-ExternalSystemDefinedgrp-1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1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Семибратова Романа Павловича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«Каппадокия»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займа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3815179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28860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1700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декабря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176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18rplc-11">
    <w:name w:val="cat-ExternalSystemDefined grp-18 rplc-11"/>
    <w:basedOn w:val="DefaultParagraphFont"/>
  </w:style>
  <w:style w:type="character" w:customStyle="1" w:styleId="cat-ExternalSystemDefinedgrp-17rplc-12">
    <w:name w:val="cat-ExternalSystemDefined grp-17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